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9"/>
        <w:gridCol w:w="5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faryzeusze i saduceusze poddając próbie zapytali Go o znak z nieba by pokazać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faryzeusze i saduceusze, i wystawiając Go na próbę,* prosili, aby im pokazał znak z nieba.**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faryzeusze i saduceusze próbując zapytali go, znak z nieba (by) pokazał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faryzeusze i saduceusze poddając próbie zapytali Go (o) znak z nieba (by) pokazać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19:3&lt;/x&gt;; &lt;x&gt;470 22:18&lt;/x&gt;; &lt;x&gt;490 11:16&lt;/x&gt;; &lt;x&gt;500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12:38&lt;/x&gt;; &lt;x&gt;500 6:30&lt;/x&gt;; &lt;x&gt;530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2024-05-19T08:59:37Z</dcterms:modified>
</cp:coreProperties>
</file>