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6"/>
        <w:gridCol w:w="5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od obcych powiedział mu Jezus zatem prawdziwie wolni są synowie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odpowiedział: Od obcych, Jezus powiedział mu: A zatem synowie są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powiedział) zaś: Od obcych, 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Zatem wolni są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od obcych powiedział mu Jezus zatem prawdziwie wolni są synowie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obcych — odpowiedział. Jezus na to: A zatem synowie są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mu odpowiedział: Od obcych. I powiedział mu Jezus: A więc synowie są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Piotr: Od obcych. 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Toć tedy synowie są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Od obcych. Rzekł mu Jezus: Tedyć wolni są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[Piotr] powiedział: Od obcych, Jezus mu rzekł: A zatem synowie są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Od obcych. Na to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zatem synowie są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Piotr odpowiedział: Od obcych, Jezus mu oznajmił: A zatem synowie są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„Od obcych”. Na to Jezus: „A zatem synowie są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odpowiedział: „Od obcych”, 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„A zatem synowie są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Piotr: Od obcych. 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tedy wolni są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odpowiedział: Od obcych - Jezus mu rzekł: - A więc synowie są wolni?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відповів: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Із чужих, то Ісус сказав йому: Отож, сини вільні.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rzekłszego zaś: Od cudzych, mówił mu Iesus: Zatem w każdym razie swobodni są synowie.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Piotr: Od obcych. A Jezus mu powiedział: Tak więc synowie są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"Od innych" - odparł. "A zatem - rzekł Jeszua - synowie są zwolnieni.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rzekł: ”Od obcych”, Jezus powiedział do niego: ”W takim razie synowie są zwolnieni od podatków.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—Od obcych—odparł Piotr. —A zatem obywatele są z nich zwolnieni!—rzekł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2024-05-11T04:46:11Z</dcterms:modified>
</cp:coreProperties>
</file>