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2"/>
        <w:gridCol w:w="3316"/>
        <w:gridCol w:w="4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Syn Człowieczy przyszedł zbawić to, co zginęło.*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uratować które jest zgubione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&lt;x&gt;470 18:11&lt;/x&gt;, Ἦλθεν γὰρ ὁ υἱὸς τοῦ ἀνθρώπου σῶσαι τὸ ἀπολωλός, W (IV/V); brak w: </w:t>
      </w:r>
      <w:r>
        <w:rPr>
          <w:rtl/>
        </w:rPr>
        <w:t>א</w:t>
      </w:r>
      <w:r>
        <w:rPr>
          <w:rtl w:val="0"/>
        </w:rPr>
        <w:t xml:space="preserve"> B (IV), w d; &lt;x&gt;470 18:11&lt;/x&gt;L.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2024-05-21T01:42:40Z</dcterms:modified>
</cp:coreProperties>
</file>