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27"/>
        <w:gridCol w:w="48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bowiem jest dwóch lub trzech zebranych w ― Moje imię, tam Jestem w środku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bowiem są dwaj lub trzej którzy są zebrani w moje imię tam jestem w pośród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bowiem są dwaj lub trzej zgromadzeni w moje imię, tam jestem pośród nich.*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Gdzie bowiem jest dwóch lub trzech zebranych w moje imię, tam jestem w środku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bowiem są dwaj lub trzej którzy są zebrani w moje imię tam jestem w pośród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gdzie dwaj lub trzej gromadzą się w moje imię, tam jestem pośród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bowiem dwaj albo trzej są zgromadzeni w moje imię, tam jestem pośród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gdzie są dwaj albo trzej zgromadzeni w imię moje, tam jestem w pośrodku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gdzie są dwa abo trzej zgromadzeni w imię moje, tamem jest w pośrzodku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gdzie są dwaj albo trzej zebrani w imię moje, tam jestem pośród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gdzie są dwaj lub trzej zgromadzeni w imię moje, tam jestem pośród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bowiem dwóch albo trzech gromadzi się w Moje imię, tam jestem pośród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tam, gdzie dwaj lub trzej zbierają się w moje imię, jestem pośród nich”.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gdzie dwóch lub trzech jest zebranych w moje imię, tam jestem wśród nich”.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Bowiem tam, gdzie dwoje lub troje zbiera się w moim imieniu, jestem wśród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gdzie dwóch albo trzech zbierze się w imię moje, tam Ja jestem pośród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де зійшлося двоє або троє, зібрані заради Мене, там і Я серед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miejsca bowiem są dwaj albo trzej od przeszłości do razem zebrani do funkcji wiadomego mojego własnego imienia, tam jestem w środku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gdzie są dwaj lub trzej zgromadzeni w moje Imię, tam jestem pośród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gdzie dwóch albo trzech gromadzi się w moje imię, tam ja jestem wraz z nimi".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gdzie jest dwóch lub trzech zebranych w moim imieniu, tam jestem pośród nich”.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dwóch albo trzech zbierze się w Moim imieniu, Ja będę wśród nich.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28:20&lt;/x&gt;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2024-05-21T00:54:59Z</dcterms:modified>
</cp:coreProperties>
</file>