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0"/>
        <w:gridCol w:w="3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dwóch lub trzech zebranych w ― Moje imię, tam Jestem w środku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którzy są zebrani w moje imię tam jestem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zgromadzeni w moje imię, tam jestem pośród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dwóch lub trzech zebranych w moje imię, tam jestem w środku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którzy są zebrani w moje imię tam jestem w pośród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2024-05-17T00:12:24Z</dcterms:modified>
</cp:coreProperties>
</file>