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się, ale uczniowie ich gromili.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przynoszono dziatki, aby na nie ręce wkładał i modlił się; ale uczniowie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przyniesiono dziatki, aby ręce włożył na nie i modlił się. A uczniowie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 za nie; a 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przyniesiono dzieci, aby włożył na nie ręce i modlił się;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dzieci, aby włożył na nie ręce i pomodlił się,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dzieci, żeby nałożył na nie ręce i modlił się, ale uczniowie stanowczo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wówczas do Niego dzieci, aby położył na nie swoje ręce i pomodlił się. Uczniowie jednak karcili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ludzie przychodzili do Jezusa z dziećmi, aby nakładał na nie ręce i modlił się za nie,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dzieci, aby położył na nie ręce i pomodlił się. Lecz uczniowie strofowali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дітей, щоб руки поклав на них і помолився, а учні заборонили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przyprowadzone do istoty mu jakieś niewiadome dzieci aby ręce nałożyłby na dodatek im i pomodliłby się;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do niego dzieci, aby nałożył na nie ręce i się modlił; ale uczniowie je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do Niego dzieci, aby nałożył na nie ręce i modlił się za nie, lecz talmidim zganili tych,którzy je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do niego małe dzieci, żeby włożył na nie ręce i się pomodlił;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też do Jezusa dzieci, aby je pobłogosławił i modlił się o nie.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2024-05-19T03:56:31Z</dcterms:modified>
</cp:coreProperties>
</file>