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Zebedeusza* ** wraz ze swoimi synami, pokłoniła się i poprosiła Go o coś.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 synami jej, kłaniając się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(do) Niego matka synów Zebedeusza z synami jej oddając cześć i prosząc coś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Salome, być może siostrę matki Jezusa (&lt;x&gt;500 19:25&lt;/x&gt;).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&lt;x&gt;470 10:2&lt;/x&gt;; &lt;x&gt;470 27:56&lt;/x&gt;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2024-05-21T16:33:45Z</dcterms:modified>
</cp:coreProperties>
</file>