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dwaj niewidomi, którzy siedzieli przy drodze, usłyszeli, że to Jezus przechodzi, zaczęli wołać: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iż Jezus przechodził, zawołali,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ślepi siedzący przy drodze usłyszeli, iż Jezus przechodził, i zawołali,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słysząc, że Jezus przechodzi, zaczęli wołać: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usłyszeli, że Jezus przechodzi i 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siedziało dwóch niewidomych. Dowiedzieli się, że Jezus przechodzi tamtędy i 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dwaj niewidomi siedzieli tam wtedy przy drodze. Gdy się dowiedzieli, że to Jezus przechodzi, zaczęli wołać: „Zlituj się nad nami, Panie, Synu Dawida!”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drodze siedzieli dwaj niewidomi. Słysząc, że to Jezus przechodzi tamtędy, zaczęli wołać: - Zmiłuj się nad nami, Panie, Synu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dwaj ślepcy siedzący przy drodze usłyszeli, że to Jezus przechodzi, krzyknęli: -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два сліпці, що сиділи при дорозі, почувши, що Ісус наближається, закричали: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dwaj ślepi odgórnie siedzący jako na swoim obok-przeciw-pomijając wiadomą drogę, usłyszawszy że Iesus wiedzie obok-przeciw-pomijając, krzyknęli gardłowo powiadając: Obdarz litością nas,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ślepi, którzy siedzieli przy drodze, usłyszeli, że przechodzi Jezus, więc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ślepcy siedzący na skraju drogi usłyszeli, że przechodzi obok, i krzyczeli: "Synu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 siedzący przy drodze, usłyszawszy, że Jezus przechodzi, zawołali, mówiąc: ”Panie, zmiłuj się nad nami,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siedzieli dwaj niewidomi. Gdy usłyszeli, że zbliża się Jezus, zaczęli wołać: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2024-05-13T22:15:13Z</dcterms:modified>
</cp:coreProperties>
</file>