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Jerozolimy, po przybyciu do Betfage u podnóża Góry Oliwnej,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 na Górę Oliwną, wtedy Jezus posłał dwóch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Jeruzalemu, i przyszli do Betfagie, do góry oliwnej, 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ku Jeruzalem i przyszli do Betfage do góry oliwnej, tedy Jezus posłał dwu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zbliżyli do Jerozolimy i przyszli do Betfage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Jerozolimy i przyszli do Betfage, na Górze Oliwnej, wtedy Jezus posłał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przybliżyli do Jerozolimy i przyszli do Betfage na Górze Oliwnej, wtedy Jezus posłał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zbliżyli się do Jerozolimy, przyszli do Betfage na Górze Oliwnej.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 się blisko Jerozolimy i doszli do Betfage na Górze Oliwnej,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drodze do Jerozolimy doszli do Betfage, na Górę Oliwną,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zbliżyli się do Jerozolimy i przyszli do Betfage na Górze Oliwnej,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наблизилися до Єрусалима і прийшли у Витфагію, до Оливної гори, Ісус послав двох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przybliżyli się do Hierosolym i przyszli do Bethfage do Góry Drzew Oliwnych, wtedy Iesus odprawił dwóch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przybliżali do Jerozolimy i przyszli do Betfage, do góry oliwek,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Jeruszalaim, przyszli do Beit-Pagei na Górze Oliwnej. Jeszua wysłał dwóch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zbliżyli do Jerozolimy i przybyli do Betfage na Górze Oliwnej, wtedy Jezus wysłał dwóch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 i byli już w Betfage na Górze Oliwnej, Jezus wysłał przed sobą dwóch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2024-05-15T10:26:32Z</dcterms:modified>
</cp:coreProperties>
</file>