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– skąd był? Z nieba* czy od ludzi? Oni zaś rozważali między sobą, mówiąc:** Jeśli powiemy: z nieba, zapyta: Dlaczego więc nie uwierzyliście mu?***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rozważali wśród siebie mówiąc: Jeśli powiedzielibyśmy ,Z nieba", powie nam: Dla 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— kto za nim stał? Niebo czy ludzie? Zaczęli się nad tym zastanawiać. Jeśli powiemy: Niebo — rozważali — zapyta: Dlaczego więc Janowi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Jana? Z nieba czy od ludzi? A oni zastanawiali się między sobą i mówili: Jeśli powiemy, że z nieba, zapyta nas: Czemu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czyli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myśleli sami w sobie, mówiąc: Jeźli powiemy z nieba, rzecze nam: Czemużeście mu tedy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skąd był? Z nieba czyli z ludzi? A oni rozbierali między sobą,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Janowy: z nieba czy od ludzi? Oni zastanawiali się między sobą: Jeśli powiemy: z nieba, to nam zarzuci: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był chrzest Jana?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rozważali to sami w sobie, mówiąc: Jeśli powiemy, że z nieba, rzeknie nam: Czemu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Janowy, z nieba czy od ludzi? Oni rozważali to między sobą: Jeżeli powiemy, że z nieba, to zapyta nas: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Jana? Z nieba czy od ludzi?”. Oni zastanawiali się i mówili między sobą: „Jeśli powiemy: z nieba, to nas zapyta: Czemu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był chrzest Janowy? Z nieba czy od 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Oni rozważali to między sobą, mówiąc: „Jeśli powiemy: Z nieba, zapyta nas: Dlaczego zatem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Ponurzenie Janowe skąd było? z nieba,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rozmyślali u siebie samych, mówiąc: Jeśli powiemy, z nieba; rzecze nam, czemużeście tedy nie uwierzyli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Jana: z nieba czy od ludzi? Oni zaś naradzali się między sobą, mówiąc: - Jeśli odpowiemy: Z nieba, powie nam: To dlaczegoście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Іванове звідкіля було? З неба чи від людей?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міркували між собою: Якщо скажемо: з неба, - скаже нам: то чому ви не повірили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zanurzenie dla pogrążenia i zatopienia w wodzie, to Ioannesa, skąd pozostając w łączności z tym jakościowo było? Z jakiegoś nieba albo czy z jakichś człowieków? Ci zaś na wskroś wnioskowali w sobie samych powiadając: Jeżeliby rzeklibyśmy: Z nieba, powie szczegółowo nam: Przez co więc nie wtwierdziliście wiernie jako do rzeczywistości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chrzest Jana? Z Nieba, czy z ludzi? A oni rozważali to między sobą, mówiąc: Jeśli powiemy z Nieba, powie nam: Zatem, czemu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skąd pochodziło? Z nieba czy ze źródła ludzkiego?". Roztrząsali to między sobą: "Jeśli powiemy: "Z nieba", powie: "Więc czemu mu nie uwierzyliście?".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 chrzest Janowy? Z nieba czy od ludzi?” Ale oni zaczęli między sobą rozważać, mówiąc: ”Jeżeli powiemy: ʼZ niebaʼ, on powie nam: ʼCzemuście mu więc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 Wtedy zaczęli się naradzać nad odpowiedzią: —Jeśli powiemy, że pochodził od Boga, to zapyta nas: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1:33&lt;/x&gt;; &lt;x&gt;500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rozważali to w sobie, myśląc, διελογίζοντο ἐν ἑαυτοῖς λέγοντες.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21:32&lt;/x&gt;;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2024-05-15T04:25:06Z</dcterms:modified>
</cp:coreProperties>
</file>