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pożeracie domy wdów i pod pretekstem długich modlący się dla tego otrzymacie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pożeracie domy wdów i dla pozoru długo się modlicie; dlatego otrzymacie surowszy wyrok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pożeracie domy wdów i pod pretekstem długich modlący się dla- tego otrzymacie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Pożeracie domy wdów; wasze długie modlitwy to pozory! Dlatego spadnie na was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pożeracie domy wdów i dla pozoru odprawiacie długie modlitwy. Dlatego otrzymacie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pożeracie domy wdów, a to pod pokrywką długich modlitw, dlatego cięższy sąd odniesiecie.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wyjadacie domy wdów, długie modlitwy czyniąc: dlatego więtszy sąd odniesiecie!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(Biada wam, uczeni w Piśmie i faryzeusze, obłudnicy, że pożeracie domy wdów i to pod pokrywką długich modlitw; dlatego otrzymacie surowszy wyrok.)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Biada wam, nauczyciele Prawa i faryzeusze, obłudnicy, bo objadacie domy wdów i dla pozoru przedłużacie modlitwy! Dlatego otrzymacie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[Biada wam, nauczyciele Pisma i faryzeusze. Jesteście obłudnikami, bo objadacie wdowy i sieroty pod pozorem długiej modlitw. Dlatego otrzymacie surowy wyrok.]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Pod pozorem długich modlitw zagarniacie wdowi grosz! Czeka was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[Горе вам, книжники та фарисеї, лицеміри, бо ковтаєте хати вдовиць, а про людське око довго молитеся, - за це матимете дуже тяжкий осуд.]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pożeracie domy wdów, i to pod pozorem długich modlitw; dlatego odbierzecie cięższy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23:14&lt;/x&gt;, Οὐαὶ δὲ ὑμῖν, γραμματεῖς καὶ φαρισαῖοι, ὑποκριταί, ὅτι κατεσθίετε τὰς οἰκίας τῶν χηρῶν, καὶ προφάσει μακρὰ προσευχόμενοι· διὰ τοῦτο λήψεσθε περισσότερον κρίμα, f 13 (XI-XV) po w. 12 W (IV/V); brak w: </w:t>
      </w:r>
      <w:r>
        <w:rPr>
          <w:rtl/>
        </w:rPr>
        <w:t>א</w:t>
      </w:r>
      <w:r>
        <w:rPr>
          <w:rtl w:val="0"/>
        </w:rPr>
        <w:t xml:space="preserve"> B (IV), w d : por. &lt;x&gt;480 12:40&lt;/x&gt;; &lt;x&gt;490 20:47&lt;/x&gt;; &lt;x&gt;470 23:14&lt;/x&gt;L.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2024-05-16T13:37:59Z</dcterms:modified>
</cp:coreProperties>
</file>