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niebo,* przysięga na tron Boży** i na Tego, który na nim zasiada.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niebo, przysięga na tron Boga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&lt;x&gt;290 66:1&lt;/x&gt;; &lt;x&gt;470 5:34&lt;/x&gt;; &lt;x&gt;510 7:49&lt;/x&gt;;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2024-05-21T16:00:36Z</dcterms:modified>
</cp:coreProperties>
</file>