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zobaczylibyście ohydę spustoszenia które zostało powiedziane przez Daniela proroka stojącą w miejscu świętym czytający niech rozumie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obrzydliwość* spustoszenia ,** *** zapowiedzianą przez proroka Daniela,**** stojącą w miejscu świętym – kto czyta, niech rozumie*****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ujrzycie obrzydliwość spustoszenia, (co) powiedziane przez Daniela proroka, postawioną w miejscu świętym, odczytujący niech zauważa,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zobaczylibyście ohydę spustoszenia które zostało powiedziane przez Daniela proroka stojącą w miejscu świętym czytający niech rozumie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w miejscu świętym obrzydliwość spustoszenia, zapowiedzianą przez proroka Daniela — kto czyta, niech zwróci na to uwagę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obrzydliwość spustoszenia, o której mówił prorok Daniel, stojącą w miejscu świętym (kto czyta, niech rozumie);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gdy ujrzycie obrzydliwość spustoszenia, opowiedzianą przez Danijela proroka, stojącą na miejscu świętem, (kto czyta, niechaj uważa),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ujźrzycie brzydkość spustoszenia, która jest opowiedziana przez Daniela proroka, stojącą na miejscu świętym - kto czyta, niech rozumie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ujrzycie ohydę spustoszenia, o której mówi prorok Daniel, zalegającą miejsce święte – kto czyta, niech rozumie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ujrzycie na miejscu świętym ohydę spustoszenia, którą przepowiedział prorok Daniel - kto czyta, niech uważa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ujrzycie ohydę spustoszenia zapowiedzianą przez proroka Daniela, umieszczoną w miejscu świętym – kto czyta, niech stara się pojąć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na miejscu świętym ujrzycie bluźnierczą obrzydliwość, o której mówił prorok Daniel - kto czyta, niech rozumie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zobaczycie stojącą w miejscu świętym ohydę spustoszenia — słowo wypowiedziane przez proroka Daniela; kto czyta, niech rozumie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zobaczycie haniebne zniszczenie świątyni, o którym prorokował Daniel - czytelniku uważaj!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ujrzycie ʼobrzydliwość spustoszeniaʼ na miejscu świętym, o której mówił prorok Daniel - kto czyta, niech rozważy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коли побачите гидоту запустіння, що стоїть на святім місці, провіщену пророком Даниїлом, - хто читає, хай розуміє,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więc ujrzelibyście to wiadome wstrętne bóstwo tego spustoszenia i opuszczenia, to spłynięte przez-z Daniela proroka, od przeszłości stojące we właściwym miejscu świętym: Ten z dołu poznający przez czytanie niech rozumie,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ujrzycie obrzydliwość opuszczenia, która jest postanowiona w świętym miejscu i zapowiedziana przez proroka Daniela (kto czyta niech uważa),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ujrzycie obrzydliwość powodującą spustoszenie, o której mówił prorok Daniel, stojącą w Świętym Miejscu" (niech czytelnik zrozumie aluzję),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więc ujrzycie obrzydliwość, która sprowadza spustoszenie, jak powiedziano przez proroka Daniela, stojącą w miejscu świętym (niech czytelnik wykaże rozeznanie),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zobaczycie w świątyni „ohydę spustoszenia”, o której mówił prorok Daniel—kto to czyta, niech uważa—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29:17&lt;/x&gt;; &lt;x&gt;110 11:5-7&lt;/x&gt;; &lt;x&gt;300 4:1&lt;/x&gt;; &lt;x&gt;340 11:31&lt;/x&gt;; &lt;x&gt;340 12:11&lt;/x&gt;; &lt;x&gt;480 13:14-23&lt;/x&gt;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obrzydliwość spustoszenia, </w:t>
      </w:r>
      <w:r>
        <w:rPr>
          <w:rtl/>
        </w:rPr>
        <w:t>מְׁשֹו מֵם ־ הַּׁשִּקּוץ</w:t>
      </w:r>
      <w:r>
        <w:rPr>
          <w:rtl w:val="0"/>
        </w:rPr>
        <w:t xml:space="preserve"> (haszsziquts meszomem), βδέλυγμα ἐρημώσεως l. βδέλυγμα ἠφανισμένον, lub: ohyda zniszczenia.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74:3-7&lt;/x&gt;; &lt;x&gt;290 64:10-11&lt;/x&gt;; &lt;x&gt;310 4:1&lt;/x&gt;; &lt;x&gt;340 8:11&lt;/x&gt;; &lt;x&gt;340 9:26-27&lt;/x&gt;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przeszłości Antioch Epifanes postawił na ołtarzu Pana ołtarz ku czci Zeusa (1Mch 1:54, 59;6:7; 2Mch 6:1-5).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2024-05-18T17:14:32Z</dcterms:modified>
</cp:coreProperties>
</file>