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9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widzicie wszystkie te amen mówię wam nie zostałby zostawiony tu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Widzicie* to wszystko? Zapewniam was, na pewno nie zostanie tu zostawiony kamień na kamieniu,** którego by nie zwalono.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widzicie tego wszystkiego? Amen mówię wam: nie - pozostanie tu kamień na kamieniu, który nie będzie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widzicie wszystkie te amen mówię wam nie zostałby zostawiony tu kamień na kamieniu który nie zostanie zwalony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widzicie, οὐ βλέπετε, pytanie retoryczne domagające się odpowiedzi twierdzącej.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2024-05-11T04:16:49Z</dcterms:modified>
</cp:coreProperties>
</file>