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kiedykolwiek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to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(kiedy)kolwiek wszystkie te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pokolenie ozn. 40 lat (&lt;x&gt;470 24:34&lt;/x&gt;L.). Jeśli ta zapowiedź odnosiła się do zburzenia świątani, to spełniło się po ok. 40 latach, w 70 r. po Chr., zob. &lt;x&gt;470 24:34&lt;/x&gt;L.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16:28&lt;/x&gt;; 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2024-05-13T23:37:03Z</dcterms:modified>
</cp:coreProperties>
</file>