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7"/>
        <w:gridCol w:w="5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poznali aż przyszedł potop i zabrał wszystkich takie będzie i przyjście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spostrzegli się, aż przyszedł potop i uniósł wszystkich, tak też będzie z 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nie poznali, aż przyszedł potop i uniósł wszystkich, tak będzie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przybycie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poznali aż przyszedł potop i zabrał wszystkich takie będzie i przyjście Syna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2024-05-14T03:03:09Z</dcterms:modified>
</cp:coreProperties>
</file>