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druga —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we młynie; jedna będzie wzięta, a druga zostawiona;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we młynie: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wzięta, 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mełły na żarnach: jedna zostanie wzięta, a jedna odrzucona.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 przy żarnach jedna zostanie zabrana, a druga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jedną zabiorą, a drugą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дві, що молотимуть на жорнах: одну буде забрано, а другу залишено.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mielące w młyńskim kamieniu, jedna jest zabierana ze sobą do obok-przeciw i jedna jest puszczana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na młynie, jedna jest zabierana, a druga pozostawiana.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mąkę w żarnach -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żarnach: jedna będzie wzięta,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2024-05-11T19:10:29Z</dcterms:modified>
</cp:coreProperties>
</file>