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4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 stawajcie się gotowi gdyż której godziny nie domyślacie się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gotowi,* gdyż nie domyślacie się godziny, w której przyjdzie Syn Człowieczy.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i wy stańcie się gotowi, bo którą nie wydaje się wam godziną, Syn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 stawajcie się gotowi gdyż której godziny nie domyślacie się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gdyż Syn Człowieczy przyjdzie o godzinie, której się nie domyślacie.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bo Syn Człowieczy przyjdzie o godzinie, której się nie spodziewacie.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i wy bądźcie gotowi; bo której się godziny nie spodziejecie,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wy bądźcie gotowi: bo której godziny nie wzwiecie, syn człowieczy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bo o godzinie, której się nie domyślacie,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i wy bądźcie gotowi, gdyż Syn Człowieczy przyjdzie o godzinie, której się nie domyślacie.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gdyż Syn Człowieczy przyjdzie o godzinie, której się nie spodziewacie.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wy bądźcie gotowi, bo w chwili, kiedy się nie spodziewacie,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i wy bądźcie gotowi, bo Syn Człowieczy przyjdzie o takiej godzinie, kiedy wy nie będziecie się spodziewać.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bądźcie czujni, bo Syn Człowieczy przyjdzie o takiej porze, której nie możecie przewidzieć.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aby Syn Człowieczy nie nadszedł w godzinie, w której się Go nie spodziewacie.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це й ви будьте готові, бо Син Людський приходить у ту годину, про яку й не подумаєте.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i wy stawajcie się przygotowani, że którą nie wyobrażacie sobie godziną ten syn tego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stańcie się gotowi, bo o godzinie, której się nie spodziewacie, Syn Człowieka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musicie być zawsze gotowi, bo Syn Człowieczy przyjdzie, kiedy nie będziecie się go spodziewać.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okażcie się gotowi, gdyż Syn Człowieczy przyjdzie o godzinie, której się nie domyślacie.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musicie uważać, bo nie wiecie, kiedy Ja, Syn Człowieczy, powrócę!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2024-05-16T20:45:30Z</dcterms:modified>
</cp:coreProperties>
</file>