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zaś słyszeć o wojnach i wieściach o wojnach patrzcie nie dawajcie się straszyć trzeba bowiem aby wszystkie stać się ale jeszcze nie jest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zaś słyszeć o wojnach i wieści z wojen. Uważajcie, nie bądźcie przerażeni, bo to musi się stać, lecz to jeszcze nie koniec.*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zaś słyszeć-(o) wojnach i słuchy wojen; patrzajcie, nie dawajcie się zastraszyć. Ma bowiem stać się, ale jeszcze nie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zaś słyszeć (o) wojnach i wieściach (o) wojnach patrzcie nie dawajcie się straszyć trzeba bowiem (aby) wszystkie stać się ale jeszcze nie jest koniec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8:17&lt;/x&gt;; &lt;x&gt;340 11:27&lt;/x&gt;; &lt;x&gt;340 12:4&lt;/x&gt;; &lt;x&gt;470 24:14&lt;/x&gt;;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2024-05-19T08:27:48Z</dcterms:modified>
</cp:coreProperties>
</file>