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wziął pięć talentów, zaraz poszedł, zaczął nimi obracać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poszedł, obracał nimi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poszedłszy on, który wziął pięć talentów, robił niemi,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 on, który był wziął pięć talentów, robił 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pięć talentów, zaraz poszedł, obracał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obracał nimi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natychmiast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ten, który otrzymał pięć talentów, i zaczął nimi obracać, tak że 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otrzymał pięć talentów, zaraz przystąpił do interesów i podwoił tę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zaraz puścił je w obieg i uzyskał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одержав п'ять талантів, негайно пішов, орудував ними і заробив ще п'ять;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ten te pięć talenty wziąwszy, zadziałał w nich i przebiegle zyskał inne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 oraz trudził się z nimi,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od razu poszedł, zainwestował je i zarobił następne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Ten. który otrzymał pięć talentów, natychmiast poszedł i nimi obracał. i zyskał drugie pięć)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zaczął obracać pięcioma tysiącami i po pewnym czasie zarobił kolejne pięć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2024-05-20T02:01:36Z</dcterms:modified>
</cp:coreProperties>
</file>