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daliście Mi pić, byłem obcym przybyszem,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daliście mi jeść, byłem spragniony, a daliście mi pić, byłem obcym,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jeść; pragnąłem, a daliście mi pić;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łaknąłem, a daliście mi jeść: pragnąłem, a napoiliście mię;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jeść, pragnąłem, a daliście mi pić, byłem przychodniem,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byłem głodny i daliście Mi jeść, byłem spragniony i daliście Mi pić, byłem tułaczem i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i daliście mi jeść; byłem spragniony, i daliście mi pić; przybyszem byłem, a przygarnęliście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wy daliście mi jeść, gdy byłem głodny, daliście mi pić, gdy byłem spragniony, przyjęliście mnie pod swój dach, gdy byłem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nakarmiliście Mnie, byłem spragniony, a daliście Mi pić, byłem przychodniem, a przyjęliście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і ви дали мені їсти; спраглим був, і ви Мене напоїли; чужинцем був Я, і ви Мене прийняли;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daliście mi zjeść; zapragnąłem, i napoiliście mnie; obcy przybysz byłem zwrócony ku sobie, i zebraliście do razem z sobą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daliście mi jeść; pragnąłem, a daliście mi pić; byłem odmiennym, a ugościliście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napoiliście mnie, byłem obcym, a ugościliście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 daliście mi jeść; odczułem pragnienie, a daliście mi pić. byłem obcym, a przyjęliście mnie gościnnie;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głodny, nakarmiliście Mnie. Gdy byłem spragniony, daliście Mi pić. Gdy byłem w podróży, ugościliście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2024-05-16T15:55:22Z</dcterms:modified>
</cp:coreProperties>
</file>