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5"/>
        <w:gridCol w:w="3633"/>
        <w:gridCol w:w="3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wtedy szukał dogodnej chwili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szukał dogodnej chwili, aby Go wydać.*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wtedy szukał dobrej pory, aby go wydał.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wtedy szukał dogodnej chwili aby go wydałby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2024-05-18T17:53:00Z</dcterms:modified>
</cp:coreProperties>
</file>