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3"/>
        <w:gridCol w:w="53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zostać wzbudzonym Mnie poprzedzę was do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 wzbudzeniu Mnie wyprzedzę was do Galilei.*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zaś (podniesieniu) mnie poprzedzę was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zostać wzbudzonym Mnie poprzedzę was do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 moim zmartwychwstaniu pójdę przed wami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zmartwychwstanę, udam się do Galilei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gdy ja zmartwychwstanę, poprzedzę was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zmartwychwstanę, uprzedzę was do Galilejej.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powstanę, udam się przed wami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po moim zmartwychwstaniu wyprzedzę was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 Moim wskrzeszeniu pójdę przed wami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zmartwychwstaniu pójdę przed wami do Galilei”.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kiedy wstanę, pójdę przed wami do Galilei”.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gdy już wstanę z grobu, wcześniej niż wy będę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moim zmartwychwstaniu pójdę przed wami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після мого воскресіння Я випереджу вас у Галилеї.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Potem-za zaś to które zdolnym zostać wzbudzonym w górę uczyni mnie, poprzedzając zawiodę was do Galilai.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wzbudzeniu mnie, poprzedzę was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powstanę, pójdę przed wami do Galil".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zostanę wskrzeszony pójdę przed wami do Galilei”.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znów powrócę do życia, udam się do Galilei i tam się z wami spotkam.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4:12&lt;/x&gt;; &lt;x&gt;470 28:7&lt;/x&gt;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2024-05-10T08:49:26Z</dcterms:modified>
</cp:coreProperties>
</file>