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 po to, aby spełniły się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to wszystko stało, aby się wypełniły Pisma prorockie. Tedy uczniowie jego wszyscy opuściwszy go,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działo, aby się wypełniły pisma prorockie. Tedy uczniowie wszyscy opuściwszy go,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żeby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prorockie. Wtedy wszyscy uczniowie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jednak tak,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aby się wypełniły Pisma proroków”.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się stało, aby wypełniły się pisma Proroków. Wtedy wszyscy uczniowie opuścili Go w popłochu.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dlatego, aby spełniły się przepowiednie proroków. Wtedy wszyscy uczniowie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 po to, aby wypełniły się Pisma proroków. Wtedy wszyscy uczniowie opuściwszy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усе сталося, щоб збулося Писання пророків. Тоді всі учні, полишивши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zostałyby uczynione pełnymi wiadome odwzorowane pisma proroków. Wtedy uczniowie wszyscy puściwszy od siebie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zostały wypełnione Pisma proroków. Wtedy wszyscy jego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stało się tak, aby wypełniło się to, co napisali prorocy". Wtedy opuścili Go wszyscy talmidim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żeby się spełniły pisma proroków”. Wtedy wszyscy uczniowie pozostawili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dzieje się zgodnie z tym, co przepowiedziały o Mnie proroctwa. 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2024-05-14T12:23:16Z</dcterms:modified>
</cp:coreProperties>
</file>