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powiedział: Jestem w stanie zburzyć przybytek Boga i w trzy dni go zbudować.*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Ten rzekł: Mogę obalić przybytek Boga i przez trzy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człowiek powiedział: Jestem w stanie zburzyć przybytek Boga i w trzy dni go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powiedział: Mogę zburzyć świątynię Bożą i w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Ten mówił: Mogę rozwalić kościół Boży, a za trzy dni zbudować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Ten mówił: Mogę zepsować kościół Boży, a po trzech dniach zasię ji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powiedział: Mogę zburzyć przybytek Boży i w ciągu trzech dni go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Ten powiedział: Mogę zburzyć świątynię Bożą i w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zeznali: On powiedział: Mogę zburzyć świątynię Boga i przez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zeznali: „On powiedział: Mogę zburzyć świątynię Bożą i w ciągu trzech dni ją odbudować!”.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oświadczyli: „Ten tu powiedział: Mogę zburzyć świątynię Boga i w ciągu trzech dni zbudować”.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oświadczyli: - On powiedział: Mogę zburzyć świątynię Boga i w ciągu trzech dni ją odbudować.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zeznali: - On powiedział: Mogę zburzyć świątynię i w trzech dniach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кажуть: Він говорив: Можу знищити Божий храм і за три дні відбудувати.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rzekli: Ten właśnie mówił: Mogę z góry rozwiązać to miejsce osiedlenia bóstwa wiadomego boga i przez-z trzech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Ten mówił: Mogę obalić Świątynię Boga i przez trzy dni ją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powiedziało: "Człowiek ten powiedział: "Mogę zburzyć Świątynię Bożą i odbudować ją w ciągu trzech dni"".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”Ten człowiek powiedział: ʼZdołam zburzyć świątynię Bożą i w trzy dni ją zbudowaćʼ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zgodnie oświadczyli: —Ten człowiek powiedział: „Mogę zburzyć Bożą świątynię i w trzy dni ją odbudować!”.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27:40&lt;/x&gt;; &lt;x&gt;500 2:19&lt;/x&gt;;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2024-05-09T10:32:00Z</dcterms:modified>
</cp:coreProperties>
</file>