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arcykapłan i zapytał Go: Nic nie odpowiadasz na to, co oni świadczą przeciw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arcykapłan rzekł mu: Nic (nie) odpowiadasz? Co ci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27:12-14&lt;/x&gt;;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2024-05-20T23:15:15Z</dcterms:modified>
</cp:coreProperties>
</file>