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panie zostało przypomniane nam że Ten zwodziciel powiedział jeszcze żyjąc po trzech dniach jestem wzbudzany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Panie, przypomnieliśmy sobie, że ten oszust* powiedział jeszcze za życia: Po trzech dniach zostanę wzbudzony.**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Panie, przypomnieliśmy sobie, że ów zwodziciel rzekł jeszcze żyjąc: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trzech dniach podnoszę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panie zostało przypomniane nam że Ten zwodziciel powiedział jeszcze żyjąc po trzech dniach jestem wzbudzany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12:40&lt;/x&gt;; &lt;x&gt;470 16:21&lt;/x&gt;; &lt;x&gt;470 17:23&lt;/x&gt;; &lt;x&gt;470 20:19&lt;/x&gt;; &lt;x&gt;470 27:40&lt;/x&gt;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2024-05-18T21:42:05Z</dcterms:modified>
</cp:coreProperties>
</file>