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zwrócił się do kobiet: Wy się nie bójcie.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Wy się nie bójcie! Wiem bowiem,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odpowiadając, rzekł do niewiast: Nie bójcie się wy; boć wiem, iż Jezusa ukrzyżowanego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Anjoł, rzekł niewiastom: Nie bójcie się wy, bo wiem, iż Jezusa, który ukrzyżowany jest,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przemówił do niewiast: Wy się nie bójcie! Gdyż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i rzekł do niewiast: Wy się nie bójcie; wiem bowiem,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Nie bójcie się!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kobiet: „Wy się nie bójcie!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odzywając się do kobiet, powiedział: „Wy się nie bójcie. Ja wiem, że szukacie ukrzyżowanego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przemówił do kobiet: - Nie bójcie się! Wiem, że szukacie Jezusa, który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niewiast: - Wy się nie lękajcie.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ангел і сказав жінкам: Не бійтеся, бо знаю, що шукаєте Ісуса розіп'ятого;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anioł rzekł kobietom: Nie strachajcie się wy, wiem bowiem że Iesusa, tego zaopatrzonego w stawiony wzniesiony drewniany pal, szukacie;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anioł, oddzielając je, powiedział do niewiast: Wy się nie bójcie, gdyż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powiedział do kobiet: "Nie bójcie się. Wiem, że szukacie Jeszui, którego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odpowiadając, rzekł do niewiast: ”Nie bójcie się, gdyż wiem, że szukacie Jezusa, którego zawieszono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do kobiet: —Nie bójcie się! Wiem, że szukacie Jezusa, którego ukrzyżowano.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2024-05-15T13:23:18Z</dcterms:modified>
</cp:coreProperties>
</file>