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51"/>
        <w:gridCol w:w="55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zwiastun powiedział kobietom nie bójcie się wy wiem bowiem że Jezusa który jest ukrzyżowany szukacie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zaś odezwał się i powiedział kobietom: Wy się nie bójcie;* wiem bowiem, że szukacie Jezusa ukrzyżowanego.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Odpowiadając zaś zwiastun rzekł kobietom: Nie bójcie się wy, wiem bowiem, że Jezusa ukrzyżowanego szukacie.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zwiastun powiedział kobietom nie bójcie się wy wiem bowiem że Jezusa który jest ukrzyżowany szukacie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2024-05-15T07:33:51Z</dcterms:modified>
</cp:coreProperties>
</file>