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5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― Jezus z ― Galilei nad ― Jordan do ― Jana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zanurzonym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by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przybył z Galilei* nad Jordan, do Jana, aby dać się ochrzcić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Jezus z Galilei nad Jordan do Jana, (by) zostać zanurzonym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(by) zostać zanurzonym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2024-05-15T14:32:50Z</dcterms:modified>
</cp:coreProperties>
</file>