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37"/>
        <w:gridCol w:w="4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Szczęśliwi jesteście, kiedy zniesławialiby was i prześladowaliby i mówiliby cokolwiek złośliwego przeciw wam,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[kłamiący]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powodu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jesteście kiedy znieważyliby was i prześladowaliby i mówiliby wszelką niegodziwą wypowiedź przeciw was kłamiący ze względu na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jesteście, gdy was będą znieważać i prześladować, i kłamliwie przypisywać wam wszelkie zło ze względu na Mnie.*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Szczęśliwi jesteście, kiedy lżyliby was i prześladowaliby i mówiliby wszystko złośliwe przeciw wam,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[kłamiący]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z powodu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jesteście kiedy znieważyliby was i prześladowaliby i mówiliby wszelką niegodziwą wypowiedź przeciw was kłamiący ze względu na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51:7&lt;/x&gt;; &lt;x&gt;470 10:22&lt;/x&gt;; &lt;x&gt;500 15:20-21&lt;/x&gt;; &lt;x&gt;520 3:8&lt;/x&gt;; &lt;x&gt;540 6:8&lt;/x&gt;; &lt;x&gt;650 13:13&lt;/x&gt;; &lt;x&gt;670 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2024-05-09T09:12:17Z</dcterms:modified>
</cp:coreProperties>
</file>