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sól ― ziemi. Jeśli tylko zaś ― sól stałaby się mdła, przez co będzie posolona? Na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dobra więcej jeśli nie wyrzucona na zewnątrz zdeptaną być przez ―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ziemi;* jeśli zaś sól zwietrzeje,** czym się ją nasala?*** Do niczego jest już nieprzydatna, poza wyrzuceniem**** na zewnątrz, na podeptanie przez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ziemi. Jeśliby zaś sól smak straciła, czym posolona będzie? Na nic (nie) ma siły już, jeśli nie wyrzucona na zewnątrz zdeptaną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Gdyby sól zwietrzała, nikt smaku by jej nie przywracał. Byłaby nieprzydatna, w sam raz do wyrzucenia i podeptania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solą ziemi; lecz jeśli sól zwietrzeje,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posolą? Na nic się już nie przyda, tylko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ziemi; jeźli tedy sól zwietrzeje, czemże solić będą? Do niczego się już nie zgodzi, tylko aby była precz wyrzucona i od ludzi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ziemie. A jeśli sól zwietrzeje, czym solona będzie? Ninacz się więcej nie zgodzi, jedno aby była precz wyrzucona i podeptana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Lecz jeśli sól utraci swój smak, czymże ją posolić? Na nic się już nie przyda, chyba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solą ziemi; jeśli tedy sól zwietrzeje, czymże ją nasolą? Na nic więcej już się nie przyda, tylko aby była precz wyrzucona i przez ludzi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Jeżeli sól utraci swoją moc, to jak można przywrócić jej smak? Nie nadaje się już do niczego, zostanie więc wyrzucona i podeptana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Lecz jeśli sól straci swoją właściwość, czym się ją posoli? Nie nadaje się do niczego, chyba tylko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solą ziemi. Lecz jeśli sól straci swój smak, czy da się ona czymkolwiek posolić? Już do niczego się nie nadaje, chyba do wyrzucenia na dwór i podeptania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dla świata jak sól; gdy sól straci moc, nadaje się tylko do wyrzucenia.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ziemi, a jeśli sól utraci swój smak, to czym go przywrócić? Nie przydaje się na nic! Wyrzuca się ją z domu i ludzie będą po niej deptać.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- сіль землі. Якщо сіль втратить силу, то як зробити її солоною? Нінащо вона вже не буде більше придатна, хіба щоб висипали геть і потоптали її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jakościowo ta sól tej ziemi; jeżeliby zaś sól zostałaby ogłupiona, w czym będzie osolona? Do żadnego dzieła nie jest potężna już, jeżeli nie została rzucona na zewnątrz aby deptaniem z góry być naciskaną pod przewodnictwem tych 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 a jeśli sól by zwietrzała, czym będzie posolona? Do niczego już nie ma mocy, tylko aby na zewnątrz wyrzucona, wzgardzaną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solą dla Ziemi. Jeśli jednak sól utraci smak, jak na nowo uczynić ją słoną? Do niczego już się nie nada, tylko na wyrzucenie i zdeptanie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solą ziemi; ale jeśli sól straci swą siłę, jakże zostanie przywrócona jej słoność? Na nic się już nie przyda, tylko na wyrzucenie na zewnątrz, aby ludzie po niej deptali.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solą tej ziemi! Lecz jeśli sól utraci swój smak, staje się bezwartościowa. Dlatego wyrzuca się ją na ścieżkę, gdzie zostaje podeptana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&lt;x&gt;120 2:20-21&lt;/x&gt;; &lt;x&gt;580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&lt;x&gt;490 14:34&lt;/x&gt;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Sól jako związek chemiczny nie wietrzeje. Być może: (1) chodzi o sól ziołową l. podatne na wietrzenie dodatki do soli; (2) chodzi o zastosowanie soli w piekarnictwie, gdzie jako materiał izolacyjny była co pewien czas wymieniana; (3) Jezus nie twierdzi, że sól wietrzeje, zwraca raczej uwagę, że to tak niedorzeczne, jak skrywanie miasta na górze lub świecenie lampą skrytą pod naczyniem; &lt;x&gt;470 5:13&lt;/x&gt;L.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25:30&lt;/x&gt;;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2024-05-18T14:03:23Z</dcterms:modified>
</cp:coreProperties>
</file>