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98"/>
        <w:gridCol w:w="3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Nie popełniaj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2024-05-21T08:27:41Z</dcterms:modified>
</cp:coreProperties>
</file>