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3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chwili, gdy wychodził z wody, zobaczył rozdarte niebiosa* i Ducha,** który jak gołębica*** zstępował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wychodząc* z wody zobaczył rozdarte niebiosa i Ducha jak gołąb schodzącego na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&lt;x&gt;490 3:22&lt;/x&gt;; &lt;x&gt;500 1:51&lt;/x&gt;; &lt;x&gt;510 7:56&lt;/x&gt;; &lt;x&gt;510 10:11&lt;/x&gt;;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1:32&lt;/x&gt;;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gołębica, περιστερά, nazwa ta w gr. rż.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Podchodząc w górę, czyli na brzeg.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2024-05-21T15:13:57Z</dcterms:modified>
</cp:coreProperties>
</file>