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4"/>
        <w:gridCol w:w="3452"/>
        <w:gridCol w:w="4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całe które jest zgromadzone było przy drzwiach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miasto było zgromadzone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całe miasto zebrane* przy drzwiach.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całe które jest zgromadzone było przy drzwiach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Jakby "posprowadzane do".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2024-05-14T01:44:27Z</dcterms:modified>
</cp:coreProperties>
</file>