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mu ja jestem Gabriel stojący przed Bogiem i zostałem wysłany powiedzieć do ciebie i ogłosić dobrą nowinę ci o 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anioł powiedział do niego: Ja jestem Gabriel,* ** ten, który staje przed Bogiem.*** Zostałem posłany,**** aby do ciebie przemówić i ucieszyć cię***** tymi (wieściami).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zwiastun powiedział mu: Ja jestem Gabriel stojący przed Bogiem, i wysłany zostałem, (by) przemówić do ciebie i ogłosić dobrą nowinę ci (o)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mu ja jestem Gabriel stojący przed Bogiem i zostałem wysłany powiedzieć do ciebie i ogłosić dobrą nowinę ci (o)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usłyszał: Ja jestem Gabriel, wybrany, by stawać przed Bogiem. Zostałem posłany, aby do ciebie przemówić i ogłosić ci te dobre 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mu odpowiedział: Ja jestem Gabriel, który stoi przed Bogiem. Zostałem posłany, aby mówić do ciebie i przynieść ci tę radosną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Anioł, rzekł mu: Jam jest Gabryjel, który stoję przed obliczem Bożem, a posłanym jest, abym mówił do ciebie, a iżbym ci to wesołe poselstwo odniósł.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Anjoł, rzekł mu: Jam jest Gabriel, który stoję przed Bogiem, a jestem posłan, abych mówił do ciebie, a to dobre poselstwo tobie odniósł.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anioł: Ja jestem Gabriel, stojący przed Bogiem. I zostałem posłany, aby mówić z tobą i oznajmić ci tę radosną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anioł rzekł do niego: Jam jest Gabriel, stojący przed Bogiem, i zostałem wysłany, by do ciebie przemówić i zwiastować ci tę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odpowiedział: Ja jestem Gabriel i stoję przed Bogiem. On mnie posłał, abym mówił z tobą i przyniósł ci tę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mu odpowiedział: „Ja, stojący przed Bogiem Gabriel, zostałem posłany, by przemówić do ciebie i oznajmić ci tę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anioł mu rzekł: „Ja jestem Gabrielem, stojącym przed Bogiem. Posłany zostałem, aby do ciebie przemówić i oznajmić ci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odpowiedział: - Ja jestem Gabriel i zawsze stoję przed obliczem Boga. On mnie posłał, abym ci przyniósł tę dobrą wieść.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mu odpowiedział: - Ja jestem Gabriel, stojący przed Panem, a zostałem posłany, aby ci przynieść i oznajmić tę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ангел сказав йому: Я Гавриїл, що стою перед Богом; мене послано говорити з тобою і благовістити тобі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dla odpowiedzi anioł rzekł mu: Ja jestem Gabriel ten stojący obok-przeciw w wejrzeniu tego boga, i zostałem odprawiony aby zagadać istotnie do ciebie i oznajmić się jako łatwą nowinę tobie w te właśnie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anioł odpowiadając, rzekł mu: Ja jestem Gabriel, który stoi przed obliczem Boga, a zostałem posłany, aby do ciebie przemówić i ogłosić ci o tym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"Jestem Gawri'el - odrzekł mu anioł - i stoję przed obliczem Boga. Posłano mnie, abym przemówił do ciebie i przekazał ci tę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anioł rzekł do niego: ”Jam jest Gabriel, który stoję tuż przed Bogiem, a posłano mnie, bym z tobą rozmawiał i oznajmił ci dobrą nowinę o tych rzeczach.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 jestem Gabriel—rzekł wtedy anioł. —Przebywam w najbliższym otoczeniu Boga. To On posłał mnie do ciebie z tą dobrą nowiną.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Gabriel, Γαβριὴλ, </w:t>
      </w:r>
      <w:r>
        <w:rPr>
          <w:rtl/>
        </w:rPr>
        <w:t>גַבְרִיאֵל</w:t>
      </w:r>
      <w:r>
        <w:rPr>
          <w:rtl w:val="0"/>
        </w:rPr>
        <w:t xml:space="preserve"> , czyli: Boży bohater; jeden z dwóch aniołów, obok Michała, znanych w Biblii z imienia. Jest aniołem niosącym objawienie, zob. &lt;x&gt;340 8:15-16&lt;/x&gt;;&lt;x&gt;340 9:21&lt;/x&gt;.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8:16&lt;/x&gt;; &lt;x&gt;340 9:21&lt;/x&gt;; &lt;x&gt;490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stawiający się do posług przed Bogiem, παρεστηκὼς ἐνώπιον τοῦ θεοῦ.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ucieszyć cię, εὐαγγελίσασθαί  σοι, lub: zwiastować, obwieścić ci (tę radosną wieść).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2024-05-16T16:53:09Z</dcterms:modified>
</cp:coreProperties>
</file>