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3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by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(na mnie) wejrzał,* aby zdjąć moją hańbę** *** wśród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Tak mi uczynił Pan w dniach tych, wejrzał (by) zdjąć hańbę mą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(by)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Pan zrobił dla mnie w tych dniach, gdy okazał mi łaskę i przywrócił szacunek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mi uczynił Pan w dniach, kiedy wejrzał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zdjąć moją hańbę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tak Pan uczynił we dni, w które na mię wejrzał, aby odjął hańbę moję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tak Pan uczynił we dni, w które pojźrzał, aby odjął moje urąganie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 mi Pan wówczas, kiedy wejrzał łaskawie, by zdjąć ze mnie hańbę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wejrzał na mnie, by zdjąć ze mnie hańbę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tych dniach, wejrzał na mnie i zdjął moją hańbę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uczynił mi Pan, gdyż wejrzał na mnie i zdjął ze mnie hańbę w oczach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 mi tak uczynił w dniach, w których spojrzał, aby usunąć tę moją niesławę wśród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Przyszedł w końcu ten dzień, że Pan spojrzał na mnie łaskawie i już nie muszę wstydzić się 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to uczynił, kiedy raczył zmazać moją hańbę (jaką byłam okryta)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мені вчинив Господь у ті дні, коли пожалів, щоб зняти мою ганьбу перед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że: W ten właśnie sposób mi uczynił niewiadomy utwierdzający pan w dniach w których pojrzał aby odebrać obelgę należącą do mnie w człowiekach.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w tych dniach Pan uczynił; wejrzał, aby zdjąć moją hańbę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Adonai mi to uczynił, okazał mi teraz łaskę, aby zdjąć ze mnie publiczną hańbę".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Pan postąpił ze mną w tych dniach, zwróciwszy na mnie uwagę, aby usunąć moją hańbę u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—Jakże dobry jest Pan!—cieszyła się. —Zdjął ze mnie hańbę bezdzietności.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dniach (...) wejrzał, ἐν ἡμέραις αἷς ἐπεῖδεν, idiom: okazał mi łaskę.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wstyd, ὄνειδος; tak G przekłada </w:t>
      </w:r>
      <w:r>
        <w:rPr>
          <w:rtl/>
        </w:rPr>
        <w:t>חֶרְּפָה</w:t>
      </w:r>
      <w:r>
        <w:rPr>
          <w:rtl w:val="0"/>
        </w:rPr>
        <w:t xml:space="preserve"> i ּ</w:t>
      </w:r>
      <w:r>
        <w:rPr>
          <w:rtl/>
        </w:rPr>
        <w:t>כְלִּמָה</w:t>
      </w:r>
      <w:r>
        <w:rPr>
          <w:rtl w:val="0"/>
        </w:rPr>
        <w:t xml:space="preserve"> , zob. &lt;x&gt;240 18:13&lt;/x&gt;; &lt;x&gt;290 30:3&lt;/x&gt;; &lt;x&gt;400 2:6&lt;/x&gt;; zob. też: &lt;x&gt;30 20:20-21&lt;/x&gt;; &lt;x&gt;300 22:30&lt;/x&gt;.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2024-05-13T22:12:14Z</dcterms:modified>
</cp:coreProperties>
</file>