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8"/>
        <w:gridCol w:w="5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zwiastun do niej powiedział witaj która jesteś obdarzona łaską Pan z tobą która jest błogosławiona ty wśród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wejściu do niej powiedział: Witaj,* obdarzona łaską, Pan z tobą!** Błogosławiona jesteś między kobietami.***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niej rzekł: Raduj się napełniona łaską, Pan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zwiastun do niej powiedział witaj która jesteś obdarzona łaską Pan z tobą która jest błogosławiona ty wśród kobiet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Witaj, χαῖρε, zn. też: Raduj się!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6:12&lt;/x&gt;; &lt;x&gt;490 1:66&lt;/x&gt;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Błogosławiona jesteś między kobietami, ευλογημενη συ εν γυναιξιν, A (V); brak w: B (IV), w dl : słowa te występują w &lt;x&gt;490 1:42&lt;/x&gt;; &lt;x&gt;490 1:28&lt;/x&gt;L.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2024-05-14T04:23:09Z</dcterms:modified>
</cp:coreProperties>
</file>