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weszła do domu Zachariasza i przywitała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 Zacharyjaszowy, 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w dom Zachariaszów,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weszła do domu Zachariasza i przywitała się z Elżbietą.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до Захарієвої оселі, привітала Єлизавету.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Zachariasa i uprzejmie przyjęła Elisabetę.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mieszkał Z'charia. Weszła do jego domu i pozdrowiła Eliszewę.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odwiedzić Elżbietę.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2024-05-15T15:25:52Z</dcterms:modified>
</cp:coreProperties>
</file>