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(jest) też (ta), która uwierzyła,* że nastąpi wypełnienie (słów) wypowiedzianych do niej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szczęśliwa, (która uwierzyła), że będzie spełnienie* (tych) powiedzianych jej od Pana.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"Będzie dojrzałość (tym) powiedzianym" - dativus possessivus, składniej: "dojrzeje, co jest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2024-05-17T13:45:59Z</dcterms:modified>
</cp:coreProperties>
</file>