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się i wyruszcie, a idźcie w stronę pogórza Amoryty i do wszystkich jego sąsiadów w Araba, na pogórzu i na nizinie,* w Negebie i na wybrzeżu morza, do ziemi Kananejczyka i do Libanu, aż do Wielkiej Rzeki, rzeki Eufrat.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ּ</w:t>
      </w:r>
      <w:r>
        <w:rPr>
          <w:rtl/>
        </w:rPr>
        <w:t>ובַּׁשְפֵלָה</w:t>
      </w:r>
      <w:r>
        <w:rPr>
          <w:rtl w:val="0"/>
        </w:rPr>
        <w:t xml:space="preserve"> , lub: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2024-05-19T18:32:46Z</dcterms:modified>
</cp:coreProperties>
</file>