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0"/>
        <w:gridCol w:w="4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nie dostrzegłem Go, ale aby uwidocznił się ― Izraelowi, dla tego przyszedłem ja w wodzie zanurzając.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poznałem Go ale aby zostałby objawiony Izraelowi dla tego przyszedłem ja w wodzie zanurzając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Go nie znałem; ale dlatego ja przyszedłem i chrzczę w wodzie, aby został objawiony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nie znałem go, ale aby ujawnił się Izraelowi, dla tego przyszedłem ja w wodzie zanurzając.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poznałem Go ale aby zostałby objawiony Izraelowi dla- tego przyszedłem ja w wodzie zanurzając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także wcześniej Go nie znałem; lecz dlatego przyszedłem i chrzczę w wodzie, aby Izrael mógł Go poznać.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nie znałem, ale przyszedłem, chrzcząc wodą, po to, aby został objawiony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go nie znał; ale aby był objawiony Izraelowi, dlategom ja przyszedł, chrzcząc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go nie znał. Ale iżby był objawion w Izraelu, dlategom ja przyszedł, chrzcząc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przedtem nie znałem, ale przyszedłem chrzcić wodą w tym celu, aby On się objawił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go nie znałem; lecz dlatego przyszedłem, chrzcząc wodą, aby był objawiony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dotąd nie znałem, ale przyszedłem chrzcić wodą, aby objawił się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nie znałem, lecz dlatego przyszedłem chrzcić wodą, aby tak został objawiony Izraelowi”.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 Go nie znałem. Ja, udzielający chrztu w wodzie, przyszedłem po to, aby On został objawiony Izraelowi”.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wiedziałem dotychczas, kim on jest; przyszedłem chrzcić wodą, by on objawił się Izraelowi.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nie znałem. Lecz po to przyszedłem chrzcić wodą, aby On został objawiony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не знав його, але я прийшов хрестити водою, щоб він з'явився Ізраїлеві.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nie przedtem znałem go, ale aby zostałby ujawniony Israelowi przez to właśnie przyszedłem ja w wodzie teraz zanurzający.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także nie znałem; ale dlatego przyszedłem chrzcząc w wodzie aby mógł zostać objawiony Israelowi.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nie wiedziałem, kim On jest, ale po to przyszedłem zanurzać w wodzie, by został On objawiony Israelowi".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go nie znałem, ale po to przyszedłem chrzcić w wodzie, aby on został ujawniony Izraelowi”.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wiedziałem, że to On, ale po to właśnie przyszedłem i zacząłem chrzcić ludzi, aby ogłosić Izraelowi Jego nadejście.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2024-05-15T18:31:39Z</dcterms:modified>
</cp:coreProperties>
</file>