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9"/>
        <w:gridCol w:w="52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Jan i powiedział: Nie może człowiek wziąć nic jeśli nie będzie dane mu z  ―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Jan i powiedział nie może człowiek wziąć niczego jeśli nie byłoby które jest dane mu z 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odpowiedział: Człowiek nie jest w stanie niczego wziąć, jeśli nie jest mu to dane z nieba.*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Jan i rzekł: Nie może człowiek brać ani jednego, jeśli nie będzie dane mu z nieba.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Jan i powiedział nie może człowiek wziąć niczego jeśli nie byłoby które jest dane mu z 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odpowiedział: Człowiek nie może wziąć niczego, jeśli nie jest mu dane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Jan: Człowiek nie może otrzymać niczego, jeśli mu nie będzie dane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Jan i rzekł: Nie może nic wziąć człowiek, jeźliby mu nie było dane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Jan i rzekł: Nie może nic wziąć człowiek, jeśliby mu nie było dano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Jan odrzekł: Człowiek nie może otrzymać niczego, co by mu nie było dane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Jan, odpowiadając, rzekł: Nie może człowiek niczego wziąć, jeśli mu nie jest dane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Jan odpowiedział: Człowiek nie może otrzymać niczego, jeśli nie będzie mu dane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odparł: „Człowiek nie może posiadać niczego, czego wpierw nie otrzymał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na to odrzekł: „Nie może człowiek wziąć niczego, jeśli nie jest mu dane z nieba.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odpowiedział: - Nie można mieć niczego ponad to, co daje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im odpowiedział: - Człowiek nie może sobie przypisywać niczego, co mu nie jest dane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Відповів Іван і сказав: Людина не може нічого приймати, якщо не буде дано їй з неба.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dla odpowiedzi ten (nieokreślony) Ioannes i rzekł: Nie może nieokreślony człowiek brać ani jedno, jeżeli ewentualnie nie ewentualnie jest od przedtem dane mu z wiadomego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Jan odpowiadając, rzekł: Człowiek nie jest w stanie wziąć ani jednego, jeśli mu to nie będzie dane z 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Jochanan odpowiedział: "Nikt nie może niczego otrzymać, jeśli nie zostało mu to dane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Jan rzekł: ”Człowiek nie może otrzymać ani jednej rzeczy, jeśli mu nie została dana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—Nikt nie może wziąć czegoś, czego nie otrzymał z nieba—odpowiedział Jan.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19:11&lt;/x&gt;; &lt;x&gt;650 5:4&lt;/x&gt;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2024-05-21T09:46:43Z</dcterms:modified>
</cp:coreProperties>
</file>