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3"/>
        <w:gridCol w:w="4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[,który wziął]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― świadectwo, opieczętował, że ― Bóg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przypieczętował (tym samym), że Bóg jest prawdomówny.*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(który przyjął) jego świadectwo, opieczętował*, że Bóg prawdomówny jest.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potwierdził tym samym,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jego świadectwo, ten zapieczętował,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świadectwo jego, ten zapieczętował,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jego świadectwo przyjął, zapieczętował, iż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wyraźnie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ten potwierdził,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przyjął Jego świadectwo,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przyjął Jego świadectwo, tym samym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przyjmuje Jego świadectwo, potwierdza, że Bóg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jednak je przyjął, świadczy o tym, że Bóg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przyjął jego świadectwo, ten przyłożył pieczęć na dowód,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прийняв його свідчення, той ствердив, що Бог є правдивий.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wziął jego to świadectwo, zapieczętował że ten wiadomy bóg doprowadzający do pełnej jawnej prawdy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przyjął jego świadectwo, przypieczętował,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przyjmie to, co On mówi, potwierdza fakt, że Bóg jest prawdomówny,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przyłożył pieczęć do tego,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Mu uwierzyli, uznali, że Bóg mówi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prawdomówny, ἀληθής, l. prawdziwy, wiarygodny.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potwierdził.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2024-05-17T10:47:32Z</dcterms:modified>
</cp:coreProperties>
</file>