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89"/>
        <w:gridCol w:w="38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[,który wziął]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― świadectwo, opieczętował, że ― Bóg prawdą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który przyjął Jego świadectwo opieczętował że Bóg szczery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przyjął Jego świadectwo, przypieczętował (tym samym), że Bóg jest prawdomówny.*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(Ten), (który przyjął) jego świadectwo, opieczętował*, że Bóg prawdomówny jest.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który przyjął Jego świadectwo opieczętował że Bóg szczery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prawdomówny, ἀληθής, l. prawdziwy, wiarygodny.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Tzn. potwierdził.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2024-05-17T08:36:49Z</dcterms:modified>
</cp:coreProperties>
</file>