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0"/>
        <w:gridCol w:w="4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zostać razem zachęceni wśród was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wzajemnej wierze waszej ―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aby wspólnie doznać zachęty pośród was dzięki wzajemnej wierze* – waszej i mojej.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jest, (by) zostać razem zachęceni wśród was przez (tę) wśród jedni drugich wiarę waszą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dokładniej rzecz biorąc, razem z wami doznać zachęty dzięki wspólnej wierze — waszej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abyśmy się wzajemnie pocieszyli obopólną wiarą,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abyśmy się u was zobopólnie ucieszyli przez społeczną wiarę, i waszę,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abyśmy się w was spólnie ucieszyli przez tę, która zobopólna jest, wiarę waszę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abyśmy się u was nawzajem pokrzepili wspólną wiarą –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 doznać wśród was pociechy przez obopólną wiarę,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 przez wiarę waszą i moją wzajemnie się pokrzepić.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 dla wzajemnego pokrzepienia wspólnie posiadaną wiarą,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mianowicie doznaniem wśród was pokrzepienia z obopólnej wiary: waszej i mojej.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znaczy dzięki wspólnej wierze waszej i mojej, wzmocnić się nawzajem.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chciałbym doznać pociechy wśród was dzięki wzajemnej wierze - waszej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тобто втішитися з вами спільною вірою - вашою і моєю.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wtedy dzieje, gdy pośród was, razem zostaniemy zachęceni poprzez wzajemną wiarę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- innymi słowy - abyśmy przez mój pobyt wśród was mogli dzięki wspólnej wierze pokrzepić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raczej żeby nastąpiła wśród was wymiana zachęt, u każdego przez wiarę drugiego, zarówno waszą, jak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wzajemnie zachęcili się swoją wiarą: wy moją, a ja waszą.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2024-05-16T20:42:52Z</dcterms:modified>
</cp:coreProperties>
</file>