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571"/>
        <w:gridCol w:w="31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Zapewniając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[że]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mądrzy zostali uczynieni głupimi,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Zapewniający być mądrzy zostali uczynieni głupimi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Uznając się za mądrych, zgłupieli.*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Zapewniając*, (że) być mądrzy**, dali się uczynić głupimi,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Zapewniający być mądrzy zostali uczynieni głupimi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Podając się za mądrych, właściwie zgłupieli.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Podając się za mądrych, zgłupieli;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Mieniąc się być mądrymi, zgłupieli;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powiedając się być mądrymi, głupiemi się zstali.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Podając się za mądrych, stali się głupimi.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Mienili się mądrymi, a stali się głupi.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Uważali, że są mądrzy, a dali się ogłupić.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Uznając siebie za mądrych, stali się głupimi.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uczonych się uważając, okazali się głupcami.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Uważając się za mądrych, zgłupieli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Uważając się za mądrych, stali się głupimi.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Називаючи себе мудрими, - подуріли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Zapewniając, że są mądrzy zostali głupimi.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Podając się za mądrych, stali się głupcami!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zapewniania, iż są mądrzy, stali się głupi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Uważając się za mądrych, w rzeczywistości stali się głupcami.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10:14&lt;/x&gt;; &lt;x&gt;530 1:20&lt;/x&gt;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Chociaż zapewniają.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"być mądrzy" - składniej: "że są mądrzy".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2024-05-19T07:06:26Z</dcterms:modified>
</cp:coreProperties>
</file>