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6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mądry?* Gdzie uczony?** Gdzie badacz tego wieku?*** Czy Bóg nie uczynił głupstwem mądrości tego świata?****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mądry? Gdzie uczony w piśmie? Gdzie badacz wieku tego? Czyż nie uczynił głupią Bóg mądrość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19:12&lt;/x&gt;; &lt;x&gt;530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33:18&lt;/x&gt;; &lt;x&gt;470 23:2&lt;/x&gt;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Mądry odnosi się do gr. filozofów; uczony – do uczonych żydowskich; badacz tego wieku – do wątpiących w ogóle, &lt;x&gt;530 1:20&lt;/x&gt;L.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12:17&lt;/x&gt;; &lt;x&gt;290 44:25&lt;/x&gt;; &lt;x&gt;530 2:6&lt;/x&gt;; &lt;x&gt;530 3:18-19&lt;/x&gt;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2024-05-14T08:59:28Z</dcterms:modified>
</cp:coreProperties>
</file>