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88"/>
        <w:gridCol w:w="60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tacy jacyś byliście ale obmyliście się ale zostaliście poświęceni ale zostaliście uznani za sprawiedliwych w imieniu Pana Jezusa i w Duchu Boga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takimi niektórzy (z was) byli; ale obmyliście się,* ale doznaliście uświęcenia,** ale zostaliście usprawiedliwieni*** w imieniu Pana Jezusa Chrystusa i w Duchu naszego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tacy jacyś byliście. Ale obmyliście się, ale zostaliście uświęceni, ale zostaliście uznani za sprawiedliwych, w imieniu Pana, Jezusa Pomazańca* i w Duchu Boga naszego.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tacy jacyś byliście ale obmyliście się ale zostaliście poświęceni ale zostaliście uznani za sprawiedliwych w imieniu Pana Jezusa i w Duchu Boga naszego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22:16&lt;/x&gt;; &lt;x&gt;560 5:26&lt;/x&gt;; &lt;x&gt;630 3:3-7&lt;/x&gt;; &lt;x&gt;650 10:22&lt;/x&gt;; &lt;x&gt;730 7:14&lt;/x&gt;; &lt;x&gt;730 22:14&lt;/x&gt;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1:2&lt;/x&gt;; &lt;x&gt;520 6:19&lt;/x&gt;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8:30&lt;/x&gt;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lekcje:,,Pomazańca Jezusa"; "Jezusa"; "naszego Jezusa"; "naszego Jezusa Pomazańca".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2024-05-18T18:24:26Z</dcterms:modified>
</cp:coreProperties>
</file>