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3359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wy krzywdzicie i szkodzicie – i to braciom.*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czynicie niesprawiedliwość i pozbawiacie, i to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2024-05-18T07:49:37Z</dcterms:modified>
</cp:coreProperties>
</file>